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428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Таскаева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Минеева Евгения Анатольевича, </w:t>
      </w:r>
      <w:r>
        <w:rPr>
          <w:rStyle w:val="cat-ExternalSystemDefinedgrp-2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у </w:t>
      </w:r>
      <w:r>
        <w:rPr>
          <w:rStyle w:val="cat-OrganizationNamegrp-23rplc-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слесарем, зарегистрированного по адресу: </w:t>
      </w:r>
      <w:r>
        <w:rPr>
          <w:rStyle w:val="cat-UserDefinedgrp-3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проживающего по адресу: </w:t>
      </w:r>
      <w:r>
        <w:rPr>
          <w:rStyle w:val="cat-UserDefinedgrp-3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2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 Е.А. </w:t>
      </w:r>
      <w:r>
        <w:rPr>
          <w:rFonts w:ascii="Times New Roman" w:eastAsia="Times New Roman" w:hAnsi="Times New Roman" w:cs="Times New Roman"/>
          <w:sz w:val="26"/>
          <w:szCs w:val="26"/>
        </w:rPr>
        <w:t>29.02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жительства: </w:t>
      </w:r>
      <w:r>
        <w:rPr>
          <w:rStyle w:val="cat-UserDefinedgrp-3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Минеев Е.А.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событие и вину в совершении административного правонарушения, инвалидом 1 и 2 группы не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 выслушав объяснения Минеева Е.А., исследовав письменные материалы дела, считает, что вина Минеева Е.А.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7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05.04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письменными объяснениями Минеева Е.А. от 05.04.2024;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6rplc-4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04.04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04.04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04.04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05.04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31.12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Минеева Евгения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семь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04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Е.А. </w:t>
      </w:r>
      <w:r>
        <w:rPr>
          <w:rFonts w:ascii="Times New Roman" w:eastAsia="Times New Roman" w:hAnsi="Times New Roman" w:cs="Times New Roman"/>
          <w:sz w:val="26"/>
          <w:szCs w:val="26"/>
        </w:rPr>
        <w:t>Таскаева</w:t>
      </w: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OrganizationNamegrp-23rplc-9">
    <w:name w:val="cat-OrganizationName grp-23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PassportDatagrp-22rplc-14">
    <w:name w:val="cat-PassportData grp-22 rplc-14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ExternalSystemDefinedgrp-30rplc-16">
    <w:name w:val="cat-ExternalSystemDefined grp-30 rplc-16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26rplc-24">
    <w:name w:val="cat-UserDefined grp-26 rplc-24"/>
    <w:basedOn w:val="DefaultParagraphFont"/>
  </w:style>
  <w:style w:type="character" w:customStyle="1" w:styleId="cat-UserDefinedgrp-27rplc-33">
    <w:name w:val="cat-UserDefined grp-27 rplc-33"/>
    <w:basedOn w:val="DefaultParagraphFont"/>
  </w:style>
  <w:style w:type="character" w:customStyle="1" w:styleId="cat-UserDefinedgrp-26rplc-40">
    <w:name w:val="cat-UserDefined grp-26 rplc-40"/>
    <w:basedOn w:val="DefaultParagraphFont"/>
  </w:style>
  <w:style w:type="character" w:customStyle="1" w:styleId="cat-UserDefinedgrp-33rplc-61">
    <w:name w:val="cat-UserDefined grp-33 rplc-61"/>
    <w:basedOn w:val="DefaultParagraphFont"/>
  </w:style>
  <w:style w:type="character" w:customStyle="1" w:styleId="cat-UserDefinedgrp-34rplc-64">
    <w:name w:val="cat-UserDefined grp-34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